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została ogłoszona przez ― proroków Jego w pismach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(Bóg) już wcześniej przyobiecał przez swoich proroków w Pismach Świętych*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wcześniej została ogłoszona poprzez proroków Jego w pismach świętych,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wcześniej została ogłoszona przez proroków Jego w Pismach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1:70&lt;/x&gt;; &lt;x&gt;520 16:25-26&lt;/x&gt;; &lt;x&gt;630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2024-04-24T02:47:31Z</dcterms:modified>
</cp:coreProperties>
</file>