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niedotrzymujących umów, bez serca, bezlitosnych,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wiarołomnych,* niemiłosiernych,** bezlitosnych.***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nierozumnych, zdradzieckich, nielubów, nielitościwych;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niesumienni, nieczuli, bezlitośni.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Bezrozumni, niedotrzymujący słowa, bez naturalnej miłości, nieprzejednani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Bezrozumni, przymierza nie trzymający, bez przyrodzonej miłości, nieprzejednani i niemiłosierni;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bezrozumne, nietowarzyskie, bez miłości przyrodzonej, nieprzejednani,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bezrozumni, niestali, bez serca,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niestali, bez serca, bez litości;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niewierni, bez serca,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zdradliwi, nieczuli,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rozsądku, bez chęci do zgody, bez miłości, bez litości.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niemądrzy, co więcej, bez serca i bez litości, nigdy nie dotrzymywali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niemądrzy, wiarołomni, bez serca i 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нерозумні, зрадливі, безсердечні, [непримиренні].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zdradzieckich, bez serca, nieubłaganych, bez litości;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mózgu, bez wiary, bez serca i bez skrupułów.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mający zrozumienia, łamiący ugody, wyzuci z naturalnego uczucia,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głupi, podstępni, pozbawieni serca i litości dla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niedotrzymujących umów l.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pozbawionych serca, okrutnych, ἀστόργους.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pozbawionych litości, ἀνελεήμονας.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2024-03-28T19:15:49Z</dcterms:modified>
</cp:coreProperties>
</file>