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5"/>
        <w:gridCol w:w="50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wzięliśmy łaskę i wysłannictwo ku posłuszeństwu wiary wśród wszystkich ― narodów dla ― imienia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otrzymaliśmy łaskę i wysłannictwo ku posłuszeństwu wiary wśród wszystkich narodów dla imienia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otrzymaliśmy łaskę i apostolstwo,* by (wezwać) do posłuszeństwa wiary** *** we wszystkich narodach,**** ze względu na Jego imię,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poprzez którego otrzymaliśmy łaskę i wysłannictwo ku posłuszeństwu wiary wśród wszystkich pogan względem imienia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otrzymaliśmy łaskę i wysłannictwo ku posłuszeństwu wiary wśród wszystkich narodów dla imienia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 otrzymaliśmy łaskę apostolstwa,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 wezwać do posłuszeństwa wiary ludzi ze wszystkich narodów — ze względu na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którego otrzymaliśmy łaskę i apostolstwo,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 przywieść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posłuszeństwa wierze wszystkie narody dla jego imienia;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wzięliśmy łaskę i urząd apostolski ku posłuszeństwu wiary między wszystkimi narody, dla imienia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wzięliśmy łaskę i apostolstwo ku posłuszeństwu wiary między wszytkimi narody dla imienia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otrzymaliśmy łaskę i urząd apostolski, aby ku chwale Jego imienia pozyskiwać wszystkich pogan dla posłuszeństwa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otrzymaliśmy łaskę i apostolstwo, abyśmy dla imienia jego przywiedli do posłuszeństwa wiary wszystkie narody,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poprzez którego otrzymaliśmy łaskę i posłannictwo do posłuszeństwa wiary wśród wszystkich narodów dla Jego imienia,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otrzymaliśmy łaskę i posłannictwo, aby dla Jego imienia wzywać wszystkie narody do przyjęcia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którego otrzymaliśmy łaskę i tę misję, aby uzyskiwać posłuszeństwo wiary dla Jego imienia u wszystkich pogan,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Jemu zawdzięczam łaskę powołania na apostoła wszystkich narodów, aby pozyskać je dla wiary i posłuszeństwa Chrystusowi.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 otrzymaliśmy dar apostolstwa wśród wszystkich narodów, aby je nakłaniać do posłuszeństwa przejawiającego się w wierze na chwałę 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якого одержали ми благодать і апостольство в ім'я його - на послух віри для всіх народів;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otrzymaliśmy łaskę i wysłannictwo ku posłuszeństwu wiary względem jego Imienia pomiędzy wszystkimi poganami.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otrzymaliśmy łaskę i dano nam do wykonania dzieło wysłannika w Jego imieniu, aby posłuszeństwo wynikające z ufności szerzyć wśród wszystkich nie-Żydów,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dostąpiliśmy życzliwości nie zasłużonej i apostolstwa, aby ze względu na jego imię doszło do posłuszeństwa wiary wśród wszystkich narodów,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od Niego otrzymaliśmy łaskę i misję apostolską, aby przez wiarę doprowadzić do posłuszeństwa Mu wszystkich pogan.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łaskę i apostolstwo, hend. (?): łaska apostolstwa (&lt;x&gt;520 1:5&lt;/x&gt;L.).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Wyrażenie to bywa różnie rozumiane: (1) chodzi o posłuszeństwo wierze (gen. obiectivus); (2) chodzi o posłuszeństwo wynikające z wiary (gen. subiectivus); (3) chodzi o ufne posłuszeństwo (gen. attributivus); (4) chodzi o wiarę, czyli posłuszeństwo (gen. appositivus); &lt;x&gt;520 1:5&lt;/x&gt;L.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15:10&lt;/x&gt;; &lt;x&gt;520 15:18&lt;/x&gt;; &lt;x&gt;520 16:26&lt;/x&gt;; &lt;x&gt;650 5:8-9&lt;/x&gt;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26:161&lt;/x&gt;; &lt;x&gt;520 15:18&lt;/x&gt;; &lt;x&gt;550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2024-03-28T12:40:42Z</dcterms:modified>
</cp:coreProperties>
</file>