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2"/>
        <w:gridCol w:w="3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jesteście i wy powołani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 powołani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wy,* powołani Jezusa Chrystusa**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jesteście i wy, powołani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 powołani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wy, powołani, aby należeć do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jesteście i wy, powołani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którymi jesteście i wy powołani od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którymi i wy jesteście, powołani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wy, powołani [przez]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wy, powołani przez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wy, powołani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 - powołani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jesteście i wy, zaproszeni Jezusa Chrystusa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nich zaliczacie się także wy wszyscy, powołani przez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wy, wybrańcy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між якими є й ви, покликані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wy też jesteście zaproszeni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i was, którzy zostaliście powołani przez Jeszuę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wy też jesteście powołani, by należeć do Jezusa Chrystusa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wy, powołani przez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 może sugerować, że kościół w Rzymie był wielonarodowy.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powołani, (by należeć do) Jezusa Chrystusa, tj. po powołani gen. jest orzekający; (2) powołani przez Jezusa Chrystusa.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2024-04-24T12:43:22Z</dcterms:modified>
</cp:coreProperties>
</file>