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9"/>
        <w:gridCol w:w="51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mówię: Czy Izrael nie zrozumiał? Pierwszy Mojżesz mówi: Ja pobudzę do zazdrości was przez nie naród, przez naród nierozumny doprowadzę do gniewu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czy nie poznał Izrael pierwszy Mojżesz mówi Ja pobudzę do zazdrości was z powodu nie narodu na narodzie nierozumnym doprowadzę do gniewu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jednak: Czy Izrael nie zrozumiał? Mojżesz jako pierwszy mówi: Ja wzbudzę w was zazdrość przez tych, którzy nie są narodem, przez naród nierozumny podrażnię was.*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mówię: czy Izrael nie pojął? Pierwszy Mojżesz mówi: Ja pobudzę do zazdrości was z powodu nie ludu, z powodu ludu nierozumnego doprowadzę do gniewu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czy nie poznał Izrael pierwszy Mojżesz mówi Ja pobudzę do zazdrości was z powodu nie narodu na narodzie nierozumnym doprowadzę do gniewu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32:21&lt;/x&gt; za G; zob. &lt;x&gt;530 10:22&lt;/x&gt;.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32:21&lt;/x&gt;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2024-04-29T03:36:07Z</dcterms:modified>
</cp:coreProperties>
</file>