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odepchnął ― Bóg ― ludu Jego, co uprzednio poznał. Czy nie widzieliście w Eliaszu co mówi ― Pismo? Jak skarży się ― Bogu przeciw ―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odtrącił swojego ludu , który już uprzednio poznał. Albo czy nie wiecie, co Pismo mówi, przez Eliasza, jak skarży się Bogu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odepchnął od siebie Bóg ludu Jego*, który wcześniej poznał. Czy nie wiecie, w Eliaszu co mówi Pismo? Jak wstawia się u Boga przeciw Izraelowi: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odtrącił swego ludu, który uprzednio przygarnął. Pamiętacie, co Pismo mówi o Eliaszu, gdy skarży się on przed Bogiem na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przedtem znał. Czyż nie wiecie, co Pismo mówi o Eliaszu? Jak się skarży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odrzuciłci Bóg ludu swego, który przejrzał. Azaż nie wiecie, co mówi Pismo o Elijaszu? jako się przyczynia do Boga przeciwko Izraelowi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Bóg ludu swego, który przejźrzał. Aza nie wiecie, co pismo o Eliaszu mówi, jako do Boga rzecz czyni przeciwko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Bóg swego ludu, który wybrał przed wiekami. Czyż nie wiecie, co mówi Pismo o Eliaszu, jak uskarża się on przed Bogiem na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Bóg swego ludu, który uprzednio sobie upatrzył. Albo czy nie wiecie, co mówi Pismo o Eliaszu, jak się uskarża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swojego ludu, który wcześniej poznał. Czy nie wiecie, co mówi Pismo o Eliaszu? Jak skarży się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wybrał od dawna. Czy nie wiecie, co Pismo mówi o Eliaszu? Uskarżał się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odepchnął Bóg swojego ludu, który wcześniej uznał. Czy nie wiecie, co u Eliasza mówi Pismo, kiedy to zwraca się on do Boga ze skargą na Izraela?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odtrącił swojego ludu, który już przedtem sobie upatrzył. Czy nie pamiętacie, co mówi Pismo w historii o Eliaszu? Jak się skarżył przed Bogiem na Izrael?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ʼBóg nie odrzucił swego luduʼ, który uprzednio poznał. Czyż nie wiecie, co mówi Pismo o Eliaszu? Tak występował wobec Boga przeciw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Не відкинув Бог свого народу, який знав і раніше. Хіба не знаєте, що Писання каже про Іллю, як він просить Богові на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odsunął swojego ludu, który wcześniej przewidział. Czyż nie wiecie, co mówi Pismo przez Eliasza? Jak zwraca się on do Boga z powodu Israela,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już wcześniej wybrał. Bo czyż nie wiecie, co mówi Tanach o Elijahu? Występuje on do Boga przeciw Israelowi: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najpierw uznał. Bo czy nie wiecie, co Pismo mówi w związku z Eliaszem, gdy on występuje do Boga przeciwko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porzucił wybranego przez siebie narodu. Czy nie pamiętacie, co Pismo mówi o Eliaszu? Prorok żalił się Bogu na Izraela: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2024-05-07T17:33:41Z</dcterms:modified>
</cp:coreProperties>
</file>