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Osobę o wciąż słabej wierze przygarnijcie do siebie, lecz nie po to, by spierać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tego, kto jest słaby w wierze, przyjmujcie,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 to, aby sprzeczać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wokół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spornych kwestii.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w wierze słaby, przyjmujcie, nie na sprzeczania około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 sporach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słaby w wierze, przygarniajcie życzliwie,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wdając się w ocenę jego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przygarniajcie,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przyjmujcie bez roztrząsania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Słabego w wierze przygarniajcie bez sprzeczek o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Przygarnijcie do siebie tych, których wiara nie jest dość głęboka, nie wdając się w ocenę ich 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słabych w wierze przyjmujcie do siebie i nie spierajcie się o drobiazgi.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Слабкого у вірі підтримуйте без суперечок про погляди.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tego, kto jest słabym w wierze przyjmujcie, ale nie do rozstrzygania dyskusji.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człowieka o słabej ufności, przyjmijcie go, ale nie wdawajcie się w spory co do przekonań.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ma słabości w wierze, serdecznie przyjmujcie, ale nie po to, by rozstrzygać wewnętrzne wątpliwości.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 otaczajcie troską bez spierania się o jego poglądy.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2024-04-29T04:35:21Z</dcterms:modified>
</cp:coreProperties>
</file>