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4"/>
        <w:gridCol w:w="4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― królestwo ― Boga jedzeniem i napojem, ale sprawiedliwością i pokojem i radością w Duchu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Królestwo Boga pokarm i napój ale sprawiedliwość i pokój i radość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Boże bowiem to nie pokarm* i napój, lecz sprawiedliwość i pokój, i radość w Duchu Świętym.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jest królestwo Boga zjedzeniem i wypiciem, ale sprawiedliwością, i pokojem, i radością w Duchu Świętym;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Królestwo Boga pokarm i napój ale sprawiedliwość i pokój i radość w Duchu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2024-04-29T01:54:23Z</dcterms:modified>
</cp:coreProperties>
</file>