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9"/>
        <w:gridCol w:w="4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bowiem Pomazaniec umarł i ożył, aby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martwymi i żyjącymi zapanowałby.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nad martwymi i nad żyjącymi zapanowałby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Chrystus umarł i ożył, aby i nad umarłymi, i nad żywymi zapanować.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Pomazaniec umarł i ożył*, aby i (nad) martwymi i (nad) żyjącymi zapanowałby.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(nad) martwymi i (nad) żyjącymi zapanowałby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po to umarł i zmartwychwstał, aby panować nad umarłymi oraz nad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to Chrystus umarł, powstał i ożył, aby panować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umarłymi, i nad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to Chrystus i umarł i powstał i ożył, aby i nad umarłymi i nad żywymi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 to Chrystus umarł i zmartwychwstał, aby i nad umarłymi, i nad żywiącymi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Chrystus umarł i powrócił do życia, by zapanować tak nad umarłymi, jak nad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Chrystus umarł i ożył, aby i nad umarłymi i nad żywymi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przecież Chrystus umarł i ożył, aby panował nad umarłymi i nad żyjącymi.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przecież Chrystus umarł i zmartwychwstał, aby się stać Panem tak żywych, jak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Chrystus po to umarł i znowu żyć zaczął, aby być Panem umarłych i żyjących.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przecież po to umarł i ożył, aby być Panem żywych i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dlatego umarł i powrócił do życia, aby być Panem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тому й помер [і воскрес], і ожив, щоб володіти і мертвими, й живими.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Chrystus po to umarł, powstał i ożył, aby był Panem umarłych i 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tej właśnie przyczyny Mesjasz umarł i ożył, aby być Panem tak umarłych, jak i 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 tym celu umarł i ożył, żeby być Panem zarówno umarłych. jak i 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umarł i powstał z martwych właśnie po to, aby być Panem życia i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"umarł i ożył": "umarł i wstał"; "i umarł i wstał"; "i umarł, i wstał, i ożył";,,i umarł, i wstał, i odżył"; "i ożył, i umarł, i wstał"; "umarł, i ożył, i wstał". Uwaga: zamiast przekładu "ożył" możliwe: "zaczął żyć", gdyż w oryginale jest to forma czasu przeszłego dokonanego od czasownika "żyć".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2024-04-29T06:24:24Z</dcterms:modified>
</cp:coreProperties>
</file>