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4"/>
        <w:gridCol w:w="4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bowiem, Pomazaniec sługą stał się obrzezania dla prawdy Boga, ku ― potwierdzeniu ― obietnicy ―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Jezusa Pomazańca sługą być postawionym obrzezania dla prawdy Boga ku potwierdzić obietnice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bowiem, że Chrystus stał się sługą obrzezania ze względu na prawdę Bożą, aby potwierdzić obietnice (dane) ojcom*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bowiem, (że) Pomazaniec sługą stać się* obrzezania dla prawdy Boga, ku umocnić obietnice ojców**,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Jezusa Pomazańca sługą być postawionym obrzezania dla prawdy Boga ku potwierdzić obietnice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Twierdzę bowiem, że Chrystus stał się sługą obrzezanych ze względu na prawdę Bożą, aby potwierdzić dane ojcom obietnice,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bowiem, że Jezus Chrystus był sługą obrzezania ze względu na prawdę Bożą, aby potwierdzić obietnice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powiadam, iż Jezus Chrystus był sługą obrzezki dla prawdy Bożej, aby potwierdził obietnice ojcom uczynione,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powiadam, iż Jezus Chrystus był sługą obrzezania dla prawdy Bożej, aby utwierdził obietnice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Chrystus – powiadam – stał się sługą obrzezanych dla [ukazania] wierności Boga i potwierdzenia przez to obietnic danych ojcom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powiadam, że Chrystus stał się sługą obrzezanych ze względu na prawdę Bożą, aby potwierdzić obietnice dane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przecież, że Chrystus stał się sługą obrzezanych dla ukazania wiarygodności Boga, żeby potwierdzić obietnice dane 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oświadczam, że Chrystus stał się sługą obrzezania, aby ukazać prawdomówność Boga i umocnić obietnice dane przodkom;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Zapewniam was bowiem, że Chrystus stał się sługą obrzezanych w posłudze niezawodności Boga, aby potwierdzić obietnice dane ojcom,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pomyślcie, Chrystus został posłany do Żydów w imię prawdy Bożej, aby spełnić obietnice dane praojcom,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powiadam, że Chrystus stał się sługą obrzezanym - dla prawdy Bożej, aby potwierdzić obietnice dane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Кажу, що Христос став служителем обрізаних - за Божою правдою, щоб підтвердити обітниці батьків,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powiadam, że Jezus Chrystus stał się dla prawdy Boga sługą obrzezanych, ku umocnieniu obietnic danych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powiadam, że Mesjasz stał się sługą ludu żydowskiego, aby ukazać prawdomówność Boga przez potwierdzenie Jego obietnic danych Patriarchom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bowiem, że Chrystus stał się sługą obrzezanych ze względu na prawdomówność Boga, aby potwierdzić obietnice, które on dał ich praojcom,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przyszedł do Izraela jako sługa, aby potwierdzić, że Bóg jest wierny i dotrzymuje obietnic danych przodkom.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9:23&lt;/x&gt;; &lt;x&gt;520 11:3-32&lt;/x&gt;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Pomazaniec sługą stać się" - w oryginale accusativus cum infinitivo po "Mówię". Składniej: "że Pomazaniec sługą stał się".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genetivus obiectivus. Sens: dane ojcom.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2024-05-05T17:48:37Z</dcterms:modified>
</cp:coreProperties>
</file>