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sąd] dokona się w dniu, gdy, zgodnie z głoszoną przeze mnie dobrą nowiną, Bóg przez Chrystusa Jezusa osądzi ukryte sprawy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przez Jezusa Chrystusa będzie sądził skryte sprawy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sądzić będzie Bóg skryte rzeczy ludzkie według Ewangielii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Bóg sądzić będzie tajemnice ludzkie, według Ewanielijej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w którym Bóg przez Jezusa Chrystusa sądzić będzie ukryte czyny ludzkie,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 dniu, kiedy według ewangelii mojej Bóg sądzić będzie ukryte sprawy ludzkie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 to ujawnione w dniu, w którym Bóg przez Jezusa Chrystusa będzie sądził ukryte czyny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osądzi ukryte czyny ludzi przez Chrystusa Jezusa,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w którym Bóg przez Chrystusa Jezusa sądzić będzie ukryte sprawy ludzi, tak jak mówi moja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 się to w ów dzień, gdy Bóg będzie sądził przez Jezusa Chrystusa to, co ludzie chcieliby ukryć; oto treść Dobrej Nowiny, którą wam głoszę.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Bóg będzie sądził ukryte sprawy ludzkie - zgodnie z moją ewangelią -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день, коли Бог, за моїм благовістям, судитиме таємне в людях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dniu, kiedy Bóg z powodu mojej Ewangelii, osądzi ukryte sprawy ludzi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Bóg osądza najskrytsze ludzkie tajemnice (według Dobrej Nowiny, tak jak ją głoszę, uczyni to przez Mesjasza Jeszuę).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gdy Bóg przez Chrystusa Jezusa będzie sądził skryte sprawy ludzi – zgodnie z oznajmianą przeze mnie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ukryte działania wyjdą na jaw w dniu, w którym Bóg będzie sądził świat poprzez Jezusa Chrystusa. Jest to treść głoszonej przeze mnie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2024-04-29T09:46:39Z</dcterms:modified>
</cp:coreProperties>
</file>