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2"/>
        <w:gridCol w:w="3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― wolę i uznajesz za godne ― przewyższające, pouczany z ―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rozpoznajesz (Jego) wolę, i pouczony przez Prawo umiesz rozróżniać,*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poznajesz wolę, i aprobujesz przewyższające*, pouczany dzięki Prawu,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badać, co jest różne, a zatem rozróżnić, co lepsze.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to, co istotne, co najważniejsze w życiu.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2024-04-29T09:31:04Z</dcterms:modified>
</cp:coreProperties>
</file>