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6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― bowiem pomaga, jeśli Prawo wykonujesz. Jeśli zaś przestępcą Prawa byłbyś, ― obrzezanie twe nieobrzezaniem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bowiem pomaga jeśli Prawo czyniłbyś jeśli zaś przestępca Prawa byłbyś obrzezanie twoje nieobrzezanie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niesie korzyść, ale jeśli przestrzegasz Prawa; jeśli zaś jesteś przestępcą Prawa, twoje obrzezanie jest* nieobrzezaniem.**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bowiem pomaga, jeśli Prawo sprawiasz*; jeśli zaś przestępcą Prawa byłbyś, obrzezanie twe nieobrzezaniem stało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bowiem pomaga jeśli Prawo czyniłbyś jeśli zaś przestępca Prawa byłbyś obrzezanie twoje nieobrzezanie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stało się i przez to jest, pf. γέγονεν, l. jest warte tyle co nieobrzezanie.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4:4&lt;/x&gt;; &lt;x&gt;300 9:25&lt;/x&gt;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wypełniasz.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2024-04-29T12:40:50Z</dcterms:modified>
</cp:coreProperties>
</file>