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― dzieł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każdemu według jego czynów 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odda każdemu według czynów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czynów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podług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uczynków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 każdemu według jego czynów: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każdemu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wypłaci każdemu według jego czynów: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każdemu odpłaci według jego postępowania.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właśnie odpłaci każdemu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воздасть кожному за його вчинки: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On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 każdemu stosownie do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da każdemu to, na co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&lt;x&gt;240 24:12&lt;/x&gt; pod. jak w &lt;x&gt;620 4:14&lt;/x&gt;. Zob. też &lt;x&gt;470 16:27&lt;/x&gt;; &lt;x&gt;730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34:11&lt;/x&gt;; &lt;x&gt;230 28:4&lt;/x&gt;; &lt;x&gt;230 62:13&lt;/x&gt;; &lt;x&gt;240 24:12&lt;/x&gt;; &lt;x&gt;300 17:10&lt;/x&gt;; &lt;x&gt;300 32:19&lt;/x&gt;; &lt;x&gt;330 7:27&lt;/x&gt;; &lt;x&gt;470 16:27&lt;/x&gt;;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2024-04-29T14:05:26Z</dcterms:modified>
</cp:coreProperties>
</file>