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5140"/>
        <w:gridCol w:w="26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lęk Boga przed ― oczami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strach Boga naprzeciw oczu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bojaźni Bożej przed ich oczami 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jest* bojaźń Boga naprzeciw oczu ich.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strach Boga naprzeciw oczu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Cytat za G, zob. &lt;x&gt;230 14:1-3&lt;/x&gt;.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36:2&lt;/x&gt;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ma. Wtedy: "Nie ma bojaźni Boga".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2024-05-06T03:15:26Z</dcterms:modified>
</cp:coreProperties>
</file>