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38"/>
        <w:gridCol w:w="49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z powodu nas, którym ma być policzone, ― wierzącym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który wzbudził Jezusa ― Pana naszego z  martwych,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z powodu nas którym ma być policzone wierzącym w Tego który wzbudził Jezusa Pana naszego z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(Uczyniono to) również w odniesieniu do nas,* którym miało to być poczytane i którzy wierzą w Tego, który wzbudził Jezusa, naszego Pana, z martwych**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i z powodu nas, którym ma być liczone, wierzącym w (Tego), (który wskrzesił) Jezusa, Pana naszego, z martwych,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z powodu nas którym ma być policzone wierzącym w (Tego) który wzbudził Jezusa Pana naszego z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to również ze względu na nas. Nam ma to być uznane, wierzącym w Tego, który wzbudził z martwych Jezusa, naszego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ze względu na nas, którym ma być poczytane, którzy wierzymy w tego, który wskrzesił z martwych Jezusa, naszego Pana;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dla nas, którym ma być przyczytano, którzy wierzymy w tego, który wzbudził Jezusa, Pana naszego, z martwych;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też dla nas, którym ma być poczytano, wierzącym w tego, który wzbudził Jezusa Chrystusa Pana naszego z martwych;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ze względu na nas, jako że będzie policzone i nam, którzy wierzymy w Tego, co wskrzesił z martwych Jezusa, Pana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ze względu na nas, którym ma to być poczytane i którzy wierzymy w tego, który wzbudził Jezusa, Pana naszego, z martwych,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także ze względu na nas, aby było to policzone nam, wierzącym w Tego, który wskrzesił z martwych Jezusa, naszego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również ze względu na nas. Bo również my, wierzący w Tego, który wskrzesił z martwych Jezusa, naszego Pana, zostaniemy usprawiedliwieni.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również z myślą o nas, którym ma być wpisane — o wierzących w Tego, który wskrzesił z martwych Jezusa, Pana naszego.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i do nas, ponieważ my także mamy być uznani za sprawiedliwych. Wierzymy bowiem w tego, który przywrócił ze śmierci do życia Jezusa, naszego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 ze względu na nas, którym uzna się to za usprawiedliwienie - nam, co uwierzyliśmy w Tego, który wskrzesił Jezusa, Pana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й задля нас, - бо буде зараховано й нам, що віруємо в того, хто воскресив Господа нашого Ісуса з мертвих,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także z powodu nas, którym ma to być policzone. Owym wierzącym w Tego, co wskrzesił z martwych Jezusa, naszego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Napisano je i dla nas, którym także zostało tak policzone, bo złożyliśmy ufność w Tym, który wskrzesił z martwych Jeszuę, Pana naszego,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także przez wzgląd na nas, którym to ma być poczytane, ponieważ wierzymy w tego, który Jezusa, naszego Pana, wskrzesił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także do nas, którzy dostąpiliśmy uniewinnienia dzięki temu, że uwierzyliśmy Bogu, który wskrzesił Jezusa, naszego Pana.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15:4&lt;/x&gt;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1:21&lt;/x&gt;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2024-05-02T22:15:08Z</dcterms:modified>
</cp:coreProperties>
</file>