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08"/>
        <w:gridCol w:w="44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Uznani za sprawiedliwych więc z  wiary, pokój mamy z ― Bogiem przez ― Pana naszego Jezusa Pomazańca,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uznanymi za sprawiedliwych więc z wiary pokój mamy względem Boga przez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Usprawiedliwieni zatem z wiary,* pokój** *** mamy z Bogiem przez naszego Pana, Jezusa Chrystusa,****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Uznani za sprawiedliwych więc z wiary pokój mamy* względem Boga poprzez Pana naszego Jezusa Pomazańca,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uznanymi za sprawiedliwych więc z wiary pokój mamy względem Boga przez Pana naszego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pokój nie tylko w sferze odczuwania, ale także w sferze wzajemnego ustosunkowania. Zanim zostaliśmy usprawiedliwieni, byliśmy nieprzyjaciółmi Boga (&lt;x&gt;520 5:10&lt;/x&gt;; &lt;x&gt;560 2:16&lt;/x&gt;; &lt;x&gt;580 1:21&lt;/x&gt;). Pokój z Bogiem to spełnienie się naszego największego marzenia. Bóg przecież jest ogniem trawiącym i straszną rzeczą jest wpaść w Jego ręce (&lt;x&gt;650 10:31&lt;/x&gt;;&lt;x&gt;650 12:29&lt;/x&gt;).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14:27&lt;/x&gt;; &lt;x&gt;520 1:7&lt;/x&gt;; &lt;x&gt;560 2:14&lt;/x&gt;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3:24&lt;/x&gt;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lekcja: "miejmy".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2024-04-29T05:00:14Z</dcterms:modified>
</cp:coreProperties>
</file>