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0"/>
        <w:gridCol w:w="5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ilu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[nas 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zostaliśmy zanurzeni w Pomazańca Jezusa, w ― śmierć Jego zostaliśmy zanurzeni?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rozumiecie że ilu zostaliśmy zanurzeni w Pomazańcu Jezusie w śmierć Jego zostaliśmy zanurzeni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wiecie,* że my wszyscy,** ochrzczeni w Chrystusa Jezusa,*** zostaliśmy zanurzeni**** w Jego śmierć?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że jacy zostaliśmy zanurzeni* w Pomazańca Jezusa, w śmierć Jego zostaliśmy zanurzeni*?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Chodzi o chrzest, zob. Dz 1.5*. Przypis ten dotyczy także pozostałych miejsc tej księgi, w których powyższe słowo występuje.]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rozumiecie że ilu zostaliśmy zanurzeni w Pomazańcu Jezusie w śmierć Jego zostaliśmy zanurzeni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Czy nie wiecie, ἢ ἀγνοεῖτε : l. Czy sobie nie uświadamiacie? (&lt;x&gt;520 2:4&lt;/x&gt;); Czy nie rozumiecie? (&lt;x&gt;480 9:32&lt;/x&gt;); Czy nie dbacie o to, że…? (&lt;x&gt;530 14:38&lt;/x&gt;). Pytanie to podkreśla wagę poznania prawdy! Mówiąc o podstawach codziennego życia, apostoł nigdy nie zaczyna od tego, co mamy robić, ale od tego, co mamy przyjąć wiarą jako prawdę o Jezusie i o nas. Podstawą jest prawda. Czyn – konsekwencją wiary w prawdę. Prawdą jest w tym wypadku objawione znaczenie historycznych faktów.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że  tylu,  ilu  nas  zostało  ochrzczonych. Droga utożsamienia się z Chrystusem w  Jego  śmierci  i  zmartwychwstaniu  jest drogą dla wszystkich wierzących.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3:27&lt;/x&gt;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ochrzczeni (...) zanurzeni, to tłum. tego samego cz ἐβαπτίσθημεν; nawiązuje to do chrztu przez zanurzenie.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2024-05-04T19:16:33Z</dcterms:modified>
</cp:coreProperties>
</file>