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 i znalezione mi ― przykazanie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[zamiast prowadzić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 doprowadziło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przeze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(prowadzić) mnie do życia,* (doprowadziło) do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umarłem, i znalezione zostało (przeze) mnie* przykazanie, (to) ku życiu, (jako) to ku śmierci;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(przeze) mnie przykazanie ku życiu to ku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oryginale: na moją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2024-05-02T10:02:59Z</dcterms:modified>
</cp:coreProperties>
</file>