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5"/>
        <w:gridCol w:w="4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Znajduję wtedy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chcącego mnie czynić ― dobre, lecz mnie ― zło narzuca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Znajduję zatem prawo gdy chcę ja czynić dobre że mnie złe jest obecne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Odkrywam zatem prawo,* że gdy chcę czynić to, co szlachetne, narzuca mi się** zło.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Znajduję zatem (to) prawo (dla) chcącego mnie czynić piękne*, że (obok) mnie** złe leży;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Znajduję zatem prawo gdy chcę ja czynić dobre że mnie złe jest obecne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Odkrywam zatem pewne prawo. Otóż, gdy chcę czynić dobrze, narzuca mi się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Odkrywam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prawo, że gdy chcę czynić dobro, trzyma się mnie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Znajduję tedy ten zakon w sobie, gdy chcę dobre czynić, że się mnie złe 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Znajduję tedy zakon, gdy ja chcę czynić dobrze, że mi jest złość przyległa.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stwierdzam w sobie to prawo, że gdy chcę czynić dobro, narzuca mi się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Znajduję tedy w sobie zakon, że gdy chcę czynić dobrze, trzyma się mnie złe;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Odkrywam więc prawo, że gdy chcę czynić dobro, narzuca mi się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Dostrzegam więc tę prawidłowość, że kiedy chcę czynić dobro, pojawia się we mnie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Toteż odkrywam takie prawo, że choć dobro chcę czynić, zło jest mi bliższe.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Odkrywam w sobie takie prawo natury, że trzyma się mnie zło, chociaż chcę tego, co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Wyraźnie więc doświadczam, że we mnie, który chcę czynić dobro, przebywa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я виявляю такий закон: як хочу робити добро, то мені накидається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Odkrywam zatem Prawo, które chce mnie czynić dobrym, ponieważ napiera na mnie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Przekonuję się więc, że zasada, swego rodzaju wypaczona "tora", jest taka, iż choć chcę robić to, co dobre, to z miejsca narzuca mi się zło!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Stwierdzam więc u siebie to prawo, że gdy chcę czynić to, co słuszne, jest we mnie to, co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więc taką prawidłowość: chcę dobra, a narzuca mi się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7:7-8:13&lt;/x&gt; wymienia trzy prawa: (1) Prawo Boże: &lt;x&gt;520 7:1-16&lt;/x&gt;; (2) Prawo grzechu i śmierci: &lt;x&gt;520 7:23-25&lt;/x&gt; (inne prawo, rządzące w ciele); (3) Prawo Ducha: &lt;x&gt;520 8:2&lt;/x&gt;.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narzuca mi się, παράκειται, lub: podsuwane jest 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jest to przydawka wyrazu "prawo", lecz dopełnienie bliższe słowa "czynić".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"obok mnie" - przyimek "obok" wzięty jest, zgodnie z gramatyką grecką, ze słowa "leży".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2024-05-02T08:01:43Z</dcterms:modified>
</cp:coreProperties>
</file>