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8"/>
        <w:gridCol w:w="5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wzięliście Ducha niewoli znowu ku lękowi, ale wzięliście Ducha usynowienia, w którym wołamy: Abba ―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otrzymaliście ducha niewoli znowu ku strachowi ale otrzymaliście Ducha usynowienia w którym wołamy Abba Ojcze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wzięliście przecież Ducha niewoli, by znowu (pogrążać się) w lęku,* lecz wzięliście Ducha synostwa,** w którym wołamy: Abba, Ojcze!***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otrzymaliście ducha niewoli znowu ku bojaźni, ale otrzymaliście Ducha usynowienia, w którym wołamy:,,Abba, Ojcze";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otrzymaliście ducha niewoli znowu ku strachowi ale otrzymaliście Ducha usynowienia w którym wołamy Abba Ojcze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otrzymaliście przecież ducha niewoli, by ponownie żyć w zastraszeniu, lecz Ducha usynowienia, w którym wołamy: Abba,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otrzymaliście ducha niewoli, aby znowu się bać, ale otrzymaliście Ducha usynowienia, przez którego wołamy: Abba,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Gdyżeście nie wzięli ducha niewoli znowu ku bojaźni, aleście wzięli Ducha przysposobienia synowskiego, przez którego wołamy: Abba, to jest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Boście nie wzięli ducha niewolstwa znowu ku bojaźni, aleście wzięli ducha przywłaszczenia za syny, przez którego wołamy: Abba (Ojcze)!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otrzymaliście przecież ducha niewoli, by się znowu pogrążyć w bojaźni, ale otrzymaliście Ducha przybrania za synów, w którym możemy wołać: Abba,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nie wzięliście ducha niewoli, by znowu ulegać bojaźni, lecz wzięliście ducha synostwa, w którym wołamy: Abba,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otrzymaliście przecież ducha zniewolenia, żeby znowu się bać, lecz otrzymaliście Ducha usynowienia, w którym wołamy: Abba,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przyjęliście przecież ducha niewoli, aby trwać w lęku, ale przyjęliście Ducha, który czyni was dziećmi. W Nim wołamy: Abba,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nie otrzymaliście Ducha biorącego do niewoli, by znów [żyć] w strachu, lecz otrzymaliście Ducha dokonującego usynowienia, dzięki któremu wołamy: „Abba, Ojcze”.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nie przyjęliście ducha niewoli, by na nowo opanował was strach, lecz zawładnął wami duch synostwa i dlatego możemy wołać: Abba! Ojcze!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otrzymaliście przecież ducha niosącego niewolę, która by znów miała rodzić strach, lecz otrzymaliście Ducha dającego synostwo, dzięki czemu możemy wołać: Abba!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не одержали духа рабства знову на страх, але одержали Духа синівства, через який кличемо: Авва, Батько!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nie otrzymaliście ducha niewoli znowu ku bojaźni; ale otrzymaliście Ducha usynowienia, w którym wołamy: Abba, Ojcze.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otrzymaliście ducha niewoli, aby was z powrotem pogrążył w lęku; przeciwnie, otrzymaliście Ducha, który czyni nas synami i którego mocą wołamy: "Abba!" (czyli "Kochany Ojcze!").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otrzymaliście ducha niewoli, na nowo wzbudzającego bojaźń, lecz otrzymaliście ducha usynowienia, przez którego to ducha wołamy: ”Abba, Ojcze?”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staliście się przecież zastraszonymi niewolnikami Boga, lecz otrzymaliście Ducha, który uczynił was Jego dziećmi! Dzięki temu możecie zwracać się do Boga, mówiąc: „Abba, Tato!”.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3:26&lt;/x&gt;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14:36&lt;/x&gt;; &lt;x&gt;550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2024-04-29T13:04:49Z</dcterms:modified>
</cp:coreProperties>
</file>