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3"/>
        <w:gridCol w:w="4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wzięliście Ducha niewoli znowu ku lękowi, ale wzięliście Ducha usynowienia, w którym wołamy: Abba ― Ojcze!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otrzymaliście ducha niewoli znowu ku strachowi ale otrzymaliście Ducha usynowienia w którym wołamy Abba Ojcze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wzięliście przecież Ducha niewoli, by znowu (pogrążać się) w lęku,* lecz wzięliście Ducha synostwa,** w którym wołamy: Abba, Ojcze!***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otrzymaliście ducha niewoli znowu ku bojaźni, ale otrzymaliście Ducha usynowienia, w którym wołamy:,,Abba, Ojcze";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otrzymaliście ducha niewoli znowu ku strachowi ale otrzymaliście Ducha usynowienia w którym wołamy Abba Ojcze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3:26&lt;/x&gt;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14:36&lt;/x&gt;; &lt;x&gt;550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2024-04-29T13:00:37Z</dcterms:modified>
</cp:coreProperties>
</file>