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6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wraz z naszym duchem,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poświadcza naszemu duchowi,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poświadcza duchowi naszemu, iż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Duch świadectwo daje duchowi naszemu, iżeśmy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wspiera swym świadectwem naszego ducha,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wespół z duchem naszym, że dziećmi Bożymi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ten równocześnie świadczy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ten Duch zaświadcza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Duch razem z naszym duchem poświadcza,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ten Duch Boży potwierdza pewność naszego ducha,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Duch świadczy wobec naszego ducha,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Дух свідчить нашому духові, що ми є Божими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poświadcza naszemu duchowi, że jesteśmy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Duch zaświadcza wraz z naszym własnym duchem, że jesteśmy dziećmi Bożymi;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duch świadczy wespół z naszym duchem, że jesteśmy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Duch Święty daje nam tę pewność, że naprawdę jesteśmy dziećmi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2024-04-29T09:20:04Z</dcterms:modified>
</cp:coreProperties>
</file>