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kochającym Boga, to jest tym, którzy są powołani zgodnie z Jego planem, wszystko służy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wszystko współdziała dla dobra tych, którzy miłują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powołani według postanowienia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tym, którzy miłują Boga, wszystkie rzeczy dopomagają ku dobremu, to jest tym, którzy według postanowienia Bożego powołani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tym, którzy miłują Boga, wszytko dopomaga ku dobremu, tym, którzy są wezwani podług postanowienia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 z tymi, którzy Go miłują, współdziała we wszystkim dla ich dobra, z tymi, którzy są powołani według [Jego]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współdziała we wszystkim ku dobremu z tymi, którzy Boga miłują, to jest z tymi, którzy według postanowienia jego są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tym, którzy miłują Boga, wszystko służy ku dobremu, tym, którzy są powołani według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tym, którzy kochają Boga i którzy zostali powołani zgodnie z Jego wcześniejszym zamysłem, wszystko służy dla ich dobra. Zostali oni wezwani według wcześniejszego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tymi, którzy Boga miłują, wszystko współdziała dla dobra, z tymi, którzy zgodnie z zamierzeniem są zaproszeni.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Bóg współdziała z tymi, którzy go kochają, dla ich dobra, gdyż powołał ich zgodnie ze swoim postanowieniem.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wszystko współpracuje w pomnażaniu dobra z tymi, którzy miłują Boga. Oni - według postanowienia Bożego - są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тим, які люблять Бога і які покликані за його передбаченням, все виходить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miłującym Boga wszystko pomaga ku szlachetnemu postępowaniu tych, co według zamysłu są zaproszonymi.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Bóg sprawia, iż wszystko współdziała ku dobru dla tych, którzy kochają Boga i są powołani zgodnie z Jego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sprawia, iż wszystkie jego dzieła współpracują ze sobą dla dobra tych, którzy miłują Boga, tych, którzy są powołani zgodnie z jego zamierzeniem;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kieruje wszystkim tak, aby działało to na korzyść tych, którzy Go kochają i którzy zgodnie z Jego wolą zostali powołani.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2024-04-29T13:07:21Z</dcterms:modified>
</cp:coreProperties>
</file>