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9"/>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tych, których wcześniej poznał,</w:t>
            </w:r>
            <w:r>
              <w:rPr>
                <w:rFonts w:ascii="Times New Roman" w:eastAsia="Times New Roman" w:hAnsi="Times New Roman" w:cs="Times New Roman"/>
                <w:noProof w:val="0"/>
                <w:sz w:val="24"/>
              </w:rPr>
              <w:t xml:space="preserve"> przeznaczył do współudziału w naturze swego Syna, aby On był pierworodnym pośród wielu braci.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które on przejrzał, te też przenaznaczył, aby byli przypodobani obrazowi Syna jego, żeby on był pierworodnym między wieloma braćmi,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które przejźrzał, i przeznaczył, aby byli podobni obrazowi Syna jego, żeby on był pierworodnym między wielą braciej.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Tych bowiem, których poznał, przeznaczył, żeby się stali podobni do obrazu Jego Syna, aby był On pierworodnym między wielu braćmi.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Tych, których Bóg wcześniej poznał, tych też przeznaczył, aby byli obrazem Jego Syna, pierworodnego pośród wielu braci.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których już wcześniej znał, tych też już wcześniej przeznaczył, by byli podobni do wizerunku Jego Syna, aby On był pierworodnym wśród wielu braci.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przedtem upatrzył ich sobie i postanowił ukształtować ich na wzór swego Syna, żeby on był pierworodny wśród wielu braci.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Bóg bowiem tych, których przed wiekami poznał, tych też wyznaczył, by byli ukształtowani na obraz Jego Syna - aby On był pierworodnym pośród wielu braci.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яких передбачив, тих наперед і призначив, щоб були вони подібні до образу його Сина, щоб він був первістком серед багатьох братів;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których wcześniej widział także z góry przeznaczył, jako podobnie ukształtowanych do wizerunku Jego Syna, aby On był pierworodnym wśród wielu braci.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tych, których już wcześniej poznał, już wcześniej też postanowił przeobrazić na wzór swego Syna, aby był On pierworodnym wśród wielu braci.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tych, których najpierw uznał, tych też z góry wyznaczył do odwzorowania według obrazu jego Syna, aby on był pierworodnym pośród wielu braci.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Tych bowiem, których poznał już przed wiekami, przeznaczył do tego, aby stali się podobni do Jego Syna, który jest pierwszym wśród dzieci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2024-04-29T16:34:51Z</dcterms:modified>
</cp:coreProperties>
</file>