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8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Dlaczego jeszcze oskarża? ― Bowiem woli Jego, kto przeciwstawił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zatem: Dlaczego więc jeszcze oskarża?* Czy ktokolwiek oparł się Jego woli?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mi więc: Dlaczego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zarzuca? Bo decyzji Jego kto stanął naprzeciw?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Zapytasz zatem: Dlaczego więc jeszcze oskarża? Bo czy ktoś kiedyś zdołał oprzeć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powiesz: Dlaczego więc jeszcze oskarża? Któż bowiem sprzeciwił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rzeczesz: Przeczże się jeszcze uskarża? bo któż się sprzeciwił woli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mi tedy: Przeczże się jeszcze uskarża? Bo któż się sprzeciwi wolej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na to: Dlaczego więc Bóg czyni jeszcze wyrzuty? Któż bowiem woli Jego może się sprzeciwić?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powiesz mi: Czemu jeszcze obwinia? Bo któż może przeciwstawić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na to: Dlaczego więc jeszcze oskarża? Kto jest w stanie sprzeciwić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mi: Czemu więc obwinia? Kto sprzeciwi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może mi powiesz: „To dlaczego jeszcze strofuje? Kto oparł się Jego woli?”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Mógłbyś więc zapytać, dlaczego Bóg obwinia człowieka? Czy może ktoś przeciwstawić się jego woli?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Czemuż Bóg jeszcze uskarża się, któż bowiem przeciwstawi się Jego woli?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 кажеш мені: Чому ще докоряє? Бо хто може противитися його волі?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mi: Więc dlaczego jeszcze obwinia? Kto przeciwstawi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powiesz mi: "Czemu zatem wciąż ma nam coś do zarzucenia? No bo któż się może oprzeć Jego woli?".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”Dlaczego jeszcze doszukuje się wady? Bo któż się oparł jego wyraźnej woli?”ʼ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zaraz powiesz: „Dlaczego więc Bóg ma do ludzi pretensje o to, że zachowują się tak, a nie inaczej? Czy ludzie mogą sprzeciwiać się Jego decyzjom?”.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oskarża, μέμφεται, l. obwinia.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2024-05-06T09:59:27Z</dcterms:modified>
</cp:coreProperties>
</file>