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57"/>
        <w:gridCol w:w="49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Zanurzyłem zaś i Stefana dom w końcu nie wiem czy kogoś innego zanurzyłem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Ochrzciłem też i dom Stefanasa;* poza tym nie wiem, czy kogoś innego ochrzciłem.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Zanurzyłem zaś także Stefanasa dom; w końcu nie wiem, czy kogoś innego zanurzyłem.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Zanurzyłem zaś i Stefana dom w końcu nie wiem czy kogoś innego zanurzyłem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16:15&lt;/x&gt;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2024-04-25T14:55:58Z</dcterms:modified>
</cp:coreProperties>
</file>