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5"/>
        <w:gridCol w:w="4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zniszczę mądrość mądrych i zrozumienie rozumnych odrzucę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Zniszczę mądrość mądrych i udaremnię rozumienie rozumnych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napisane bowiem: Zgubię mądrość mądrych i zrozumienie rozumnych odrzucę.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zniszczę mądrość mądrych i zrozumienie rozumnych odrzucę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Pozbawię znaczenia mądrość mądrych i rozwiązania rozumnych unieważnię, zob. &lt;x&gt;290 29:14&lt;/x&gt;.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5:12-13&lt;/x&gt;; &lt;x&gt;290 29:14&lt;/x&gt;; &lt;x&gt;300 8:9&lt;/x&gt;; &lt;x&gt;300 49:7&lt;/x&gt;; &lt;x&gt;470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2024-05-01T21:59:20Z</dcterms:modified>
</cp:coreProperties>
</file>