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1"/>
        <w:gridCol w:w="5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od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to, co głupie u Boga, jest mądrzejsze niż ludzie, i to, co słabe u Boga, jest mocniejsze niż ludzie.*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głupie Boga mądrzejsze (od) ludzi jest i nie mające siły Boga silniejsze (od) ludzi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głupie Boga mądrzejsze (od) ludzi jest i słabe Boga mocniejsze od ludzi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głupstwo Boże jest mądrzejsze niż ludzie i Jego słabość jest od nich mocniejsza.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Głupstwo Boże bowiem jest mądrzejsze niż ludzie, a słabość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głupstwo Boże jest mędrsze niż ludzie; a mdłość Boża jest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głupstwo Boże jest mędrsze nad ludzi, a mdłość Boża jest mocniejsza nad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głupstwem u Boga, przewyższa mądrością ludzi, a co jest słabe u Boga, przewyższa mocą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głupstwo Boże jest mędrsze niż ludzie, a słabość Boża mocniejsza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przecież, co głupie u Boga, jest mądrzejsze niż ludzie, a to, co słabe u Boga, jest mocniejsze niż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mądrzejsze jest od ludzi, a co uchodzi za słabe u Boga, mocniejsze jest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głupie bowiem, pochodzące od Boga, więcej niż ludzie jest uczone i to niedołężne Boga od ludzi jest mocniejsze.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głupie u Boga, mądrzejsze jest od ludzi, a co u Boga słabe, mocniejsze jest od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to, co w postępowaniu Boga wygląda na głupotę, jest mądrzejsze od ludzi, a to, co na słabość,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й немудре Боже є розумнішим від людей, і немічне Боже є сильнішим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niedorzeczne Boga jest mądrzejsze od ludzi, a słabe Boga jest silniejsze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Boży "absurd" jest mądrzejszy niż ludzka "mądrość". A Boża "słabość" jest silniejsza niż ludzka "siła".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głupie u Boga, jest mądrzejsze niż ludzie, a to, co słabe u Boga, jest silniejsze niż ludzie.ʼ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jest dla Boga głupstwem, góruje nad mądrością człowieka, a to, co jest dla Boga słabością, przewyższa ludzką siłę.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13:4&lt;/x&gt;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2024-04-26T21:39:17Z</dcterms:modified>
</cp:coreProperties>
</file>