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7"/>
        <w:gridCol w:w="51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 wszystkim zostaliście ubogaceni w Nim we wszelkim słowie i wszelkim poznaniu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 wszystkim zostaliście wzbogaceni* w Nim – we wszelkim słowie i we wszelkim poznaniu,**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w wszystkim zostaliście ubogaceni w Nim, w każdym słowie i każdym poznaniu,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 wszystkim zostaliście ubogaceni w Nim we wszelkim słowie i wszelkim poznaniu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9:11&lt;/x&gt;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15:14&lt;/x&gt;; &lt;x&gt;540 8:7&lt;/x&gt;; &lt;x&gt;580 1:9-10&lt;/x&gt;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2024-04-16T06:42:29Z</dcterms:modified>
</cp:coreProperties>
</file>