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utwierdzi* was aż do końca, nienagannych** w dniu Pana naszego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także umocni was do końca, nieobwinionych w dniu Pana naszego, Jezusa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utwierdzi was aż do końca nienagannych w dniu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1:22&lt;/x&gt;; &lt;x&gt;590 3:13&lt;/x&gt;; &lt;x&gt;590 5:23&lt;/x&gt;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1:6&lt;/x&gt;; &lt;x&gt;530 3:13&lt;/x&gt;; &lt;x&gt;530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2024-04-27T00:03:28Z</dcterms:modified>
</cp:coreProperties>
</file>