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by jeść i pić lub zgromadzenie Boga lekceważycie i zawstydzacie tych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zgromadzeniem Bożym gardzicie* i zawstydzacie tych, którzy nic nie mają?** Co mam wam powiedzieć? Czy mam was pochwalić? Za to nie pochwalam.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bowiem domów nie macie na jedzenie i picie? Lub (społeczność) wywołanych Boga lekceważycie i zawstydzacie (tych)* nie mających? Co mam powiedzieć wam? Mam pochwalić was? W tym nie pochwalam.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(by) jeść i pić lub zgromadzenie Boga lekceważycie i zawstydzacie (tych) nie mających co wam miałbym powiedzieć miałbym pochwalić was w tym nie pochwalam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gardzicie, καταφρονεῖτε, idiom: patrzycie z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15:3&lt;/x&gt;; &lt;x&gt;550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2024-05-05T14:37:54Z</dcterms:modified>
</cp:coreProperties>
</file>