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aby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(darów) duchowych,* bracia, nie chcę, abyście byli nieświadomi (rzeczy).**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(rzeczach) duchowych, bracia, nie chcę wy nie wiedzieć*.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(aby)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dary duchowe, nie chcę, bracia, abyście byli nieświadomi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duchowych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bracia, nie chcę, żebyście byli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duchownych darach, bracia! nie chcę, abyście wiedzieć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duchownych, bracia, nie chcę, abyście wiedzieć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chciałbym, bracia, byście trwali w niewiedzy co do darów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darów duchowych, bracia, nie chcę, abyście byli nieświadomi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darów duchowych, bracia, nie chciałbym, abyście trwali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Chciałbym bardzo, abyście mieli właściwą wiedzę o sprawach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sprawie darów Ducha nie chciałbym, bracia, byście pozostawali bez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Przejdźmy teraz, bracia, do darów Ducha. Chcę, abyście mieli w tej sprawie pełne rozeznanie.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bracia, pouczyć was o darach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брати, щоб ви були необізнані з духовними (дарами).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ale nie chcę, abyście nie wiedzieli odnośnie duchowych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bracia, nie chcę, abyście nadal byli niezorientowani w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dary duchowe, bracia, nie chcę, abyście byli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zależy mi na tym, abyście mieli rozeznanie w kwestii darów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10:3&lt;/x&gt;; &lt;x&gt;530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w oryginale accusativus cum infinitivo. Składniej: "nie chcę,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2024-04-29T06:22:41Z</dcterms:modified>
</cp:coreProperties>
</file>