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oświadczam wam, że nikt, kto przemawia w Duchu Bożym, nie powie: Jezu, bądź przeklęty! I nikt nie jest w stanie wyznać, że Jezus jest Panem, jak tylko w Duchu Świętym.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oznajmiam wam, że nikt, kto mówi przez Ducha Bożego, nie powie, że Jezus jest przeklęty. Nikt też nie może powiedzieć, że Jezus jest Panem, jak tylko przez Ducha Świętego.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oznajmuję wam, iż nikt przez Ducha Bożego mówiąc, nie rzecze Jezusa być przeklęstwem; i nikt nie może nazwać Jezusa Panem, tylko przez Ducha Świętego.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oznajmuję wam, iż żaden, w Duchu Bożym mówiąc, nie mówi przeklęctwa Jezusowi. A żaden nie może rzec: Pan Jezus, jedno w Duchu świętym.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zapewniam was, że nikt, pozostając pod natchnieniem Ducha Bożego, nie może mówić: [Niech] Jezus [będzie] przeklęty. Nikt też nie może powiedzieć bez pomocy Ducha Świętego: Panem jest Jezus.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oznajmiam wam, że nikt, przemawiając w Duchu Bożym, nie powie: Niech Jezus będzie przeklęty! I nikt nie może rzec: Jezus jest Panem, chyba tylko w Duchu Świętym.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oznajmiam wam, że nikt, kto przemawia w Duchu Bożym, nie powie: Niech Jezus będzie przeklęty! Nikt też nie może powiedzieć: Jezus jest Panem, inaczej, jak tylko dzięki Duchowi Świętemu.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też oznajmiam: Nikt pod wpływem Ducha Bożego nie może mówić: „Niech Jezus będzie przeklęty” i nikt bez Ducha Świętego nie może mówić: „Jezus jest Panem”.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oznajmiam wam, że nikt z przemawiających pod wpływem Ducha nie mówi: „Jezus przeklęty”; a nikt też nie jest zdolny powiedzieć: „Jezus Panem”, chyba że dzięki Duchowi Świętemu.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oświadczam wam, kto przemawia w natchnieniu Ducha Bożego, nie może rzucić przekleństwa na Jezusa. Tak samo nikt bez natchnienia Ducha Świętego nie może wyznać, że Jezus jest Panem.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oznajmiam wam: podobnie jak nikt nie może powiedzieć pod wpływem Ducha Bożego: ʼNiech Jezus będzie przeklętyʼ, tak samo bez wpływu Ducha Świętego nikt nie może mówić: ʼJezus jest Panemʼ.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й кажу вам, що ніхто з тих, що промовляють Божим Духом, не каже: Анатема Ісус, і ніхто не може сказати, що Ісус - це Господь, хіба тільки Духом Святим.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wyjaśniam wam, że nikt z tych, co mówią w Duchu Boga nie mówi: Jezus jest przekleństwem. Także nikt nie może powiedzieć: Jezus jest Panem lecz tylko w Duchu Świętym.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chcę, aby było dla was jasne, że nikt przemawiający z Ducha Bożego nie powie nigdy: "Jeszua jest przeklęty!", i nikt nie może powiedzieć: "Jeszua jest Panem", chyba że z Ruach Ha-Kodesz.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chciałbym, abyście wiedzieli, że nikt, kto mówi za sprawą ducha Bożego, nie powie: ”Jezus jest przeklęty!” i nikt nie może powiedzieć: ”Jezus jest Panem!”, chyba że za sprawą ducha świętego.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możecie być pewni, że będąc pod działaniem Bożego Ducha nikt nie może powiedzieć: „Niech Jezus będzie przeklęty”. Nikt też, bez pomocy Ducha Świętego, nie może z przekonaniem powiedzieć: „Jezus jest Panem”.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2024-04-28T23:42:44Z</dcterms:modified>
</cp:coreProperties>
</file>