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ten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posługi,* ale Pan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służb są, i (ten)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(ten)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dziedziny służby, ale Pan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posługi, lecz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posług: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rodzaje posługiwania, ale jeden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lecz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posługi, ale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posługi, ale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rozmaitość posług, a ten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Różne są też rodzaje służby, ale Pan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rozmaite rodzaje posług, a 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служіння різноманітні, а Господь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różne są podziały służb, ale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różne sposoby służenia, ale temu samemu Panu się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usługiwań, lecz ten sam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rodzaje Bożej służby, ale istnieje tylko jeden Pan,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12:6-8&lt;/x&gt;; &lt;x&gt;560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2024-04-29T02:45:52Z</dcterms:modified>
</cp:coreProperties>
</file>