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tego samego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bowiem za pośrednictwem Ducha dawane jest słowo mądrości,* drugiemu według tego samego Ducha, słowo poznania,**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- bowiem przez - Ducha jest dawane słowo mądrości, innemu zaś słowo poznania, według (tego) samego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(tego) samego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&lt;x&gt;530 2:6-8&lt;/x&gt;; &lt;x&gt;560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poznania, λόγος γνώσεως, lub: słowo rozpoznania, wiedzy.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15:14&lt;/x&gt;; &lt;x&gt;530 1:5&lt;/x&gt;; &lt;x&gt;530 8:1&lt;/x&gt;; &lt;x&gt;540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2024-04-29T06:26:38Z</dcterms:modified>
</cp:coreProperties>
</file>