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6"/>
        <w:gridCol w:w="4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językami ― ludzi mówię i ― zwiastunów, miłości zaś nie mam, stałem się brązem dźwięczącym lub cymbałem głośnym,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językami ludzkimi mówiłbym i zwiastunów miłości zaś nie miałbym staję się miedź dźwięcząca lub cymbał który jest głośny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mówił językami* ludzi i aniołów, a miłości** bym nie miał, pozostałbym miedzią, co dźwięczy, lub głośnym cymbałem.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językami ludzi mówiłbym* i zwiastunów, miłości zaś nie miałbym**, stałbym się*** spiżem brzmiącym lub cymbałami krzyczącymi a-la-la****.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językami ludzkimi mówiłbym i zwiastunów miłości zaś nie miałbym staję się miedź dźwięcząca lub cymbał który jest głośny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13:34&lt;/x&gt;; &lt;x&gt;500 15:12&lt;/x&gt;; &lt;x&gt;690 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activi, jako poprzednik okresu warunkowego, modus eventualis, który oznacza tu możliwość w przyszłości.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 samo jak "mówiłbym" poprzednik okresu warunkowego, modus eventualis, który oznacza tu możliwość w przyszłości.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indicativus perfecti activi, następnik okresu warunkowego, modus eventualis. Inny możliwy przekład: "stanę się".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czasownik onomatopeiczny, utworzony od wojowniczego okrzyku "a-la-la".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2024-04-30T18:55:47Z</dcterms:modified>
</cp:coreProperties>
</file>