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9"/>
        <w:gridCol w:w="4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nieprzyzwoicie, nie szuka ― swego, nie drażniąca, nie liczy ― zła,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niestosowne nie szuka swojego nie jest drażniąca nie liczy 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niestosownie, nie szuka swego,* nie jest porywcza,** nie zlicza sobie*** złego,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niedostojna, nie szuka (tych)* swego, nie jest ostra**, nie liczy zła,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niestosowne nie szuka swojego nie jest drażniąca nie liczy 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postępuje taktownie, nie szuka własnej korzyści, nie jest porywcza, nie prowadzi rachunku krzywd,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postępuje nieprzyzwoicie, nie szuka swego, nie jest porywcza, nie myśli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 nic nieprzystojnego, nie szuka swoich rzeczy, nie jest porywcza do gniewu, nie myśli złego;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czci pragnąca, nie szuka swego, nie wzrusza się ku gniewu, nie myśli złego,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bezwstydna, nie szuka swego, nie unosi się gniewem, nie pamięta złego;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postępuje nieprzystojnie, nie szuka swego, nie unosi się, nie myśli nic złego,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bezwstydna, nie szuka swego, nie wybucha gniewem, nie pamięta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postępuje nieprzyzwoicie, nie szuka siebie, nie wybucha gniewem, nie liczy doznanych krzywd,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grubiańska, nie szuka swego, gniewem się nie unosi, zła nie podejrzewa,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zawsze taktowny, nie szuka własnej korzyści, nie wybucha gniewem, swych krzywd nie dochodzi,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nietaktownie, nie szuka swego, nie unosi się gniewem,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вередує, не шукає свого власного, не злоститься, не приписує зла,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niewłaściwie, nie szuka swego, nie jest zapalczywa, nie liczy zła;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dumna, butna czy samolubna, niełatwo wpada w gniew, a krzywd nie pamięta.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nieprzyzwoicie, nie szuka własnych korzyści, nie daje się rozdrażnić. Nie prowadzi rachunku krzywdy.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nieprzyzwoita, egoistyczna i drażliwa. Nie pamięta doznanych krzywd.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10:24&lt;/x&gt;; &lt;x&gt;570 2:1-4&lt;/x&gt;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zamyśla (l. nie pamięta, nie kalkuluje ) złego.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dobra, sława, pożytek itp.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2024-04-30T08:31:45Z</dcterms:modified>
</cp:coreProperties>
</file>