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dzieli radość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weseli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współweseli się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krzywdy, a bardzo cieszy się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niesprawiedliwości, tylko razem z innymi raduje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złego, nie cieszy się z nieprawości, lecz raduje się z triumfu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радіє з несправедливости, а радіє з правди;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powodu niesprawiedliwości, ale cieszy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napawa się cudzymi grzechami, lecz znajduje rozkosz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nieprawości, ale się współraduje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ze zła, ale raduje się z 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2024-04-30T10:09:55Z</dcterms:modified>
</cp:coreProperties>
</file>