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mu daje ciało tak jak chciał i każdemu z nasion własne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mu ciało, jakie zaplanował, a każdemu z nasion jego własne ciało.*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daje mu ciało jak zechciał, i każdemu (z) nasion własne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mu daje ciało tak, jak chciał i każdemu (z) nasion własne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2024-05-03T23:13:10Z</dcterms:modified>
</cp:coreProperties>
</file>