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obrzezany ktoś został wezwany nie niech staje się nieobrzezany w nieobrzezaniu ktoś został wezwany nie niech jest obrzezywany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ktoś powołany (jako) obrzezany? Niech nie ukrywa obrzezania. W nieobrzezaniu został ktoś powołany? Niech się nie obrzezuje.*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Obrzezany ktoś został powołany? Nie niech naciąga sobie*. W nieobrzezaniu jest powołany ktoś? Nie niech obrzeza się**.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obrzezany ktoś został wezwany nie niech staje się nieobrzezany w nieobrzezaniu ktoś został wezwany nie niech jest obrzezywany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15:1&lt;/x&gt;; &lt;x&gt;520 2:25&lt;/x&gt;; &lt;x&gt;550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"Niech nie naciąga sobie".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"Niech nie obrzeza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2024-04-29T13:41:15Z</dcterms:modified>
</cp:coreProperties>
</file>