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2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i ożeniłeś,* nie zgrzeszyłeś,** i jeśli dziewica wyszła za mąż, nie zgrzeszyła; tacy jednak będą mieli ucisk w ciele, a ja chciałbym wam tego oszczędzić.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zaślubiłbyś się, nie zgrzeszyłbyś; i jeśli zaślubiłaby się dziewica, nie zgrzeszyłaby*. Utrapienie zaś (dla) ciała będą mieć tacy, ja zaś was oszczędzani.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jeśli zaślubiłaby się dziewica, nie zgrzeszyłaby" - w oryginale okres warunkowy: w poprzedniku modus eventualis (możliwość w przyszłości), w następniku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2024-04-29T10:11:43Z</dcterms:modified>
</cp:coreProperties>
</file>