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9"/>
        <w:gridCol w:w="50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Żonie mąż który jest zobowiązany z dobrej woli niech oddaje podobnie zaś i żona mężowi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mąż* oddaje powinność** żonie i podobnie żona mężowi.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(Tej) kobiecie mąż powinność niech oddaje, podobnie zaś i (ta) kobieta mężowi.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Żonie mąż który jest zobowiązany z dobrej woli niech oddaje podobnie zaś i żona mężowi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5:22&lt;/x&gt;; &lt;x&gt;670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powinność, ὀφειλή, l. dług.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2024-04-29T13:52:18Z</dcterms:modified>
</cp:coreProperties>
</file>