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postanowił w swoim sercu, mocno i bez przymusu — a panuje nad swoją wolą i rozstrzygnął to już w swoim sercu — że pozostawi swą dziewczynę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mocno postanowił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sercu, nie mając takiej potrzeby, ale panując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wolą, i osądził w swym sercu, że zachowa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statecznie postanowił w sercu swem, potrzeby tego nie mając, lecz ma w mocy własną swoję wolę i to usądził w sercu swem, aby zachował pannę swoję,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postanowił mocnie w sercu swym, potrzeby nie mając, a mając w mocy swą własną wolą i to postanowił w sercu swym, aby zachował pannę swą,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ktoś, bez jakiegokolwiek przymusu, w pełni panując nad swoją wolą, postanowił sobie mocno w sercu zachować nietkniętą swoją dziewicę, dobrze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mocno postanowił w sercu swoim, bez przymusu, a panuje nad wolą swoją, i rozstrzygnął we własnym sercu, że zachowa swoją pannę w dziewictwie,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ma spokój w sercu, bo nie odczuwa przymusu, panuje też nad swoją wolą i postanowił we własnym sercu strzec swojej panny –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utwierdził się w przekonaniu bez żadnego przymusu, panuje nad swoją wolą i podjął przemyślaną decyzję, by zachować swoją dziewicę - pięknie postąpi.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mocno utwierdzony w swym sercu, nie czuje udręki, i zachowuje możliwość wyboru w swej woli, i we własnym sercu to rozważył, by zachować swą dziewicę, dobrze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panując nad sobą postanowił uszanować dziewictwo narzeczonej i mocno trwa w tym zamiarze, postępuje słusznie.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 zmuszony żadną koniecznością i w pełni panując nad swoją wolą powziął mocną decyzję, że zachowa swą dziewicę w tym stanie,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несхитний серцем, не примушується, має владу над своєю волею і постановив у своєму серці берегти цнотливість, - той добре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niewzruszenie postanowił w sercu, nie mając konieczności, ale mając władzę nad własną wolą, i rozstrzygnął to w swoim sercu, aby strzec swojej dziewicy szlachetnie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 podjął mocne postanowienie, nie pod przymusem, ale całkowicie panując nad swą wolą, żeby utrzymać swą narzeczoną w dziewictwie, to zrobi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jest ustalony w swym sercu i nie odczuwa koniecznej potrzeby, lecz ma władzę nad swoją wolą i w sercu swym powziął decyzję, że zachowa swą dziewiczość, taki uczyni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postanowi w sercu—bez przymusu, dobrowolnie i panując nad sobą—że chce pozostać wolnym, też dobrze zrobi.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2024-04-29T10:52:58Z</dcterms:modified>
</cp:coreProperties>
</file>