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dziewczynę, dobrze czyni; a ten, kto nie poślubia —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ten, kto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dobrze czyni, ale ten, kto 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ten, kto daje za mąż, dobrze czyni; ale który nie daje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który daje w małżeństwo pannę swoję, dobrze czyni, i który nie daje,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dobrze czyni, kto poślubia swoją dziewicę, a jeszcze lepiej ten, kto jej nie poślubia.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kto poślubia pannę swoją, dobrze czyni, ale kto nie poślubia,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pannę, dobrze czyni, a ten, kto nie poślubia, czyni jeszcze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poślubia swoją dziewicę, czyni pięknie, ale ten, co się nie ożeni,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poślubia swoją dziewicę, dobrze czyni, a kto nie poślubia, uczyni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poślubi swoją narzeczoną, postępuje dobrze, a lepiej postępuje, kto się nie 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dobrze czyni ten, kto poślubia swą dziewicę, lecz ten, kto jej nie poślubia,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віддає дівчину, - добре робить, а хто не віддає її, - робить ще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dobrze czyni ten, kto swą pannę wydaje za mąż; ale lepiej czyni ten, kto nie wydaje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człowiek, który poślubi swą narzeczoną, postąpi dobrze, a człowiek, który nie poślubi, zrobi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również ten, kto swą dziewiczość oddaje w stan małżeński, czyni dobrze, ale kto jej nie odda w stan małżeński, uczyni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 robi ten, kto się żeni. Lecz kto w obecnej sytuacji nie zawiera związku małżeńskiego, dokonuje lepszego wyboru.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2024-04-29T08:28:03Z</dcterms:modified>
</cp:coreProperties>
</file>