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korzystają z tego prawa względem was, to dlaczego tym bardziej nie my? Nie skorzystaliśmy z niego jednak. Wszystko znosimy, by nie stawiać żadnych przeszkód Chrystusowej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korzystają z tego prawa w stosunku do was, czemu raczej nie my? My jednak nie korzystaliśmy z tego prawa, ale znosimy wszystko, aby nie stwarzać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insi tej wolności nad wami używają, czemuż nie raczej my? A wszakżeśmy tej wolności nie używali, ale wszystko znaszamy, abyśmy jakiego wstrętu Ewangielii Chrystusowej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inszy mocy nad wami są uczestnikami, czemu nie raczej my? Lecześmy tej mocy nie używali, ale wszytko znaszamy, abyśmy jakiej przeszkody Ewanielijej Chrystusowej nie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mają udział w waszej majętności, to czemuż raczej nie my? Nie korzystaliśmy jednak z tej możliwości, lecz znosimy wszystko, byle nie stawiać żadnych przeszkód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roszczą sobie prawo do was, czemuż raczej nie my? Myśmy jednak z tego prawa nie skorzystali, ale wszystko znosimy, aby żadnej przeszkody nie stawiać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waszych dobrach uczestniczą inni, to dlaczego nie my? Nie skorzystaliśmy jednak z tego prawa, lecz znosimy wszystko, aby nie stawiać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mają do was takie prawo, czy my nie mamy do tego większego prawa? Nie skorzystaliśmy jednak z tego prawa, lecz wszystko znosimy, aby nie stawiać przeszkód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korzystają z takiego do was prawa, dlaczego tym bardziej nie my? Jednak nie skorzystaliśmy z tego prawa, lecz znosimy wszystko, aby nie stawiać jakiejś przeszkody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innym osobom wolno domagać się od was utrzymania, to tym bardziej nam. Ja nie korzystałem jednak z tych uprawnień, a mimo wszystko daję sobie radę, byle tylko nie stwarzać przeszkód dla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innym wolno domagać się, abyście ich utrzymywali, to tym bardziej to nam przysługuje. Nie skorzystaliśmy jednak z tej możliwości, lecz sami ponosimy cały ciężar utrzymywania, aby nie stwarzać żadnej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inni są uczestnikami waszej mocy, a nie raczej my? Jednak nie posłużyliśmy się tą mocą, ale wszystko znosimy, abyśmy nie wydali jakiejś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mają udział w tym prawie do waszego wsparcia, czyż my nie mamy do niego większego prawa? Ale z prawa tego nie korzystamy. Znosimy raczej najrozmaitsze rzeczy, aby tylko w żaden sposób nie przeszkadzać Dobrej Nowinie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drudzy korzystają z tego prawa w stosunku do was, to czy nie tym bardziej my? Niemniej nie skorzystaliśmy z tego prawa, lecz znosimy wszystko, aby nie stawiać żadnej przeszkody dobrej nowinie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z nich korzystają, to dlaczego my byśmy nie mogli? My jednak nie skorzystaliśmy z tego prawa, ale sami pracujemy na własne utrzymanie, aby nie stwarzać przeszkód dobrej nowinie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2024-05-06T01:48:02Z</dcterms:modified>
</cp:coreProperties>
</file>