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2"/>
        <w:gridCol w:w="5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czynię dla dobrej nowiny aby współuczestnik jej stałbym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czynię dla ewangelii, aby stać się jej współuczestnikiem.*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zaś czynię dla dobrej nowiny, aby współuczestnikiem jej stałbym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czynię dla dobrej nowiny aby współuczestnik jej stałbym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czynię to wszystko dla dobrej nowiny, aby stać się jej współuczestnikiem.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robię to dla ewangelii, aby stać się jej uczestnikiem.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czynię dla Ewangielii, abym się jej stał uczestnikiem.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 czynię dla Ewanielijej, abym się stał jej uczestnikiem.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zaś czynię dla Ewangelii, by mieć w niej swój udział.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czynię to wszystko dla ewangelii, aby uczestniczyć w jej zwiastowaniu.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zaś czynię ze względu na Ewangelię, abym stał się jej współuczestnikiem.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przecież czynię dla Ewangelii, abym miał w niej swój udział.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wszystko to czynię dla ewangelii, żeby mieć w niej udział.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postępuję zawsze w imię Ewangelii, aby mieć udział w jej dobrach.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zaś czynię dla ewangelii, aby mieć w niej swój udział.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Усе (це) я роблю задля Євангелії, щоб стати її спільником.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czynię dla Ewangelii, abym stał się jej współuczestnikiem.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robię to wszystko przez wzgląd na nagrody obiecane przez Dobrą Nowinę, abym miał w nich udział wraz z pozostałymi, którzy zaufają.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czynię przez wzgląd na dobrą nowinę, żeby wraz z drugimi mieć w niej udział.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robię ze względu na dobrą nowinę, aby mieć udział w jej głoszeniu.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Lub, zob. θήσω, w. 18: współudziałowcem.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2024-05-06T08:29:14Z</dcterms:modified>
</cp:coreProperties>
</file>