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tych, lub porównywać się z tymi, którzy samych siebie polecają. Oni jednak popełniają błąd, gdy się mierzą sobą i siebie samych z 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siebie do niektórych ani porównywać się z niektórymi, którzy polecają sami siebie. Nie mają bowiem rozumu, gdyż mierzą się własną miarą i porównują się sami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śmiemy samych siebie w poczet drugich kłaść, albo porównywać z niektórymi, którzy sami siebie zalecają; ale i ci nie zrozumiewają, iż się sami sobą miarkują i sami się do siebie przyrównywają.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śmiemy samych siebie w poczet kłaść abo porównywać z niektórymi, którzy sami siebie zalecają, ale sami sobą nas samych mierzymy i porównywamy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odwagi ani równać się, ani stawiać siebie obok tych, którzy zachwalają sami siebie; nie okazują wielkiego rozsądku, gdy siebie samych mierzą miarą własnej osoby i porównują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niektórych lub porównywać się z niektórymi spośród tych, którzy siebie samych zalecają; nie mają bowiem rozumu, jeśli do siebie swoją własną miarę przykładają i siebie z samymi 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odważamy się bowiem zaliczać siebie czy też porównywać do tych, którzy zachwalają samych siebie. Faktycznie postępują bezmyślnie, mierząc i porównując samych siebie własną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odważymy się konkurować z tymi, którzy polecają samych siebie, ani porównywać się z nimi. Kiedy mierzą siebie własną miarą i porównują się ze sobą, pokazują, że pozbawieni są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ośmielamy się jednak zaliczyć siebie ani porównać do takich, co to sami siebie polecają, a ponieważ siebie sobą mierzą i siebie z sobą porównują, są bez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śmiem porównywać ani się zaliczać do tych, którzy sami sobie wystawiają świadectwo; tacy nie wiedzą, że się mierzą swoją własną miarą i innych sprowadzają do tej samej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odwagi zaliczać się do tych, którzy polecają siebie samych, lub się z nimi porównywać. Nie postępują oni rozsądnie, mierząc siebie swoją własną miarą i porównując się tylko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сміємо судити чи рівняти себе до інших, що хвалять самі себе, але ті, що самі себе міряють собою і порівнюють себе з собою, є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nie odważamy się zaliczyć lub porównać nas samych, z jakimiś, którzy kształtują samych siebie. Zaś oni pośród siebie, mierząc i porównując się nawzajem, nie rozumieją nawzajem sami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zaliczać czy porównywać do niektórych z tych, co to sami siebie zachwalają. Mierząc się wedle drugiego i porównując jeden z drugim, są po prostu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się do tych lub porównywać się z tymi, którzy zalecają samych siebie. Oni to, mierząc się według samych siebie i porównując się sami z sobą, z całą pewnością nie wykazują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porównywać się z tymi, którzy zachwalają samych siebie. Porównują się sami ze sobą i w podobny sposób oceniają innych, nie rozumieją jednak tego, co 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2024-04-28T18:06:36Z</dcterms:modified>
</cp:coreProperties>
</file>