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1"/>
        <w:gridCol w:w="3645"/>
        <w:gridCol w:w="3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, kto się chlubi, niech się chlubi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chełpiący się w Panu niech się chełpi;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chlubiący się w Panu niech chlubi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2024-04-27T22:22:34Z</dcterms:modified>
</cp:coreProperties>
</file>