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zuchwałość* podnoszącą się przeciw poznaniu Boga, i zniewalamy** każdą myśl do posłuszeństwa Chrystusowi,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każdą wysokość, podnoszącą się przeciw poznaniu Boga, i biorąc do niewoli każde pomyślenie ku posłuszeństwu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2024-04-28T06:57:02Z</dcterms:modified>
</cp:coreProperties>
</file>